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5-728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Ваколюка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Вячеслава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Ваколюк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326230740023530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Ваколюк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Ваколюка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Ваколюка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0326230740023530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об отсутствии оплаты штрафа к установленному сроку; 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Ваколюка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Ваколюка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Ваколюка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Ваколюка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Вячеслава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728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0412365400575007282420150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